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«АЛИЗАЙМ»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Нигаматуллиной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«АЛИЗАЙМ»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7743224902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Нигаматуллиной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Нигаматуллиной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«АЛИЗАЙМ»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469519002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11227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в размере 560 рублей 64 копейки,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791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